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Юрикова Евгения Викторовича,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Юриков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Юриков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14354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Евгения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519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